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Food Allergens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sulphites    </w:t>
      </w:r>
      <w:r>
        <w:t xml:space="preserve">   cereals    </w:t>
      </w:r>
      <w:r>
        <w:t xml:space="preserve">   celery    </w:t>
      </w:r>
      <w:r>
        <w:t xml:space="preserve">   crustateans    </w:t>
      </w:r>
      <w:r>
        <w:t xml:space="preserve">   fish    </w:t>
      </w:r>
      <w:r>
        <w:t xml:space="preserve">   sesame seeds    </w:t>
      </w:r>
      <w:r>
        <w:t xml:space="preserve">   lupin    </w:t>
      </w:r>
      <w:r>
        <w:t xml:space="preserve">   molluscs    </w:t>
      </w:r>
      <w:r>
        <w:t xml:space="preserve">   Tree nuts    </w:t>
      </w:r>
      <w:r>
        <w:t xml:space="preserve">   milk    </w:t>
      </w:r>
      <w:r>
        <w:t xml:space="preserve">   eggs    </w:t>
      </w:r>
      <w:r>
        <w:t xml:space="preserve">   soyabeans    </w:t>
      </w:r>
      <w:r>
        <w:t xml:space="preserve">   mustard    </w:t>
      </w:r>
      <w:r>
        <w:t xml:space="preserve">   peanuts    </w:t>
      </w:r>
      <w:r>
        <w:t xml:space="preserve">   allergen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Allergens</dc:title>
  <dcterms:created xsi:type="dcterms:W3CDTF">2021-10-11T07:15:25Z</dcterms:created>
  <dcterms:modified xsi:type="dcterms:W3CDTF">2021-10-11T07:15:25Z</dcterms:modified>
</cp:coreProperties>
</file>