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Food Allergies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allergy    </w:t>
      </w:r>
      <w:r>
        <w:t xml:space="preserve">   blood tests    </w:t>
      </w:r>
      <w:r>
        <w:t xml:space="preserve">   dietary review    </w:t>
      </w:r>
      <w:r>
        <w:t xml:space="preserve">   eggs    </w:t>
      </w:r>
      <w:r>
        <w:t xml:space="preserve">   epinephrine    </w:t>
      </w:r>
      <w:r>
        <w:t xml:space="preserve">   hives    </w:t>
      </w:r>
      <w:r>
        <w:t xml:space="preserve">   injection    </w:t>
      </w:r>
      <w:r>
        <w:t xml:space="preserve">   milk    </w:t>
      </w:r>
      <w:r>
        <w:t xml:space="preserve">   rashes    </w:t>
      </w:r>
      <w:r>
        <w:t xml:space="preserve">   skin prick    </w:t>
      </w:r>
      <w:r>
        <w:t xml:space="preserve">   soy    </w:t>
      </w:r>
      <w:r>
        <w:t xml:space="preserve">   swelling    </w:t>
      </w:r>
      <w:r>
        <w:t xml:space="preserve">   treenuts    </w:t>
      </w:r>
      <w:r>
        <w:t xml:space="preserve">   vomiting    </w:t>
      </w:r>
      <w:r>
        <w:t xml:space="preserve">   wheat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Allergies Word Search</dc:title>
  <dcterms:created xsi:type="dcterms:W3CDTF">2021-10-11T07:15:57Z</dcterms:created>
  <dcterms:modified xsi:type="dcterms:W3CDTF">2021-10-11T07:15:57Z</dcterms:modified>
</cp:coreProperties>
</file>