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Court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HOME IN SLACKS  SAYS HE LOVES THE FOOD COURT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two males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CELBRATING 86 IN AUGUEST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ONLY GREEK IN THE DEPARTMENT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STARTED IN FLUTIES  WENT TO SLACKS AND WORKED HIS WAY TO FC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TALLEST COOK IN THE BUILDING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TO BE A BARBACK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FIND STOCKING GNG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SAME AS # 10 ACROSS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SMASHBURER OPENING AND HIS FIRST DAY ARE THE SAME  HE IS 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FROM STEWARDING TO PREP COOK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NEWEST MANAGER OF THE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NEVER WITH OUT  A TIE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"HELLO OUT THERE " IS HIS SAYING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NEWEST COOKS FOR SLICE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STARTED ON 6/3/15  AND NERVER LEFT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SAME AS # 10 ACROSS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TO BE A CASHIER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YOUNGEST ON THE TEAM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Court </dc:title>
  <dcterms:created xsi:type="dcterms:W3CDTF">2021-10-11T07:17:27Z</dcterms:created>
  <dcterms:modified xsi:type="dcterms:W3CDTF">2021-10-11T07:17:27Z</dcterms:modified>
</cp:coreProperties>
</file>