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&amp; Culinary Terms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Accompaniments    </w:t>
      </w:r>
      <w:r>
        <w:t xml:space="preserve">   Archaebacteria    </w:t>
      </w:r>
      <w:r>
        <w:t xml:space="preserve">   Aubergine    </w:t>
      </w:r>
      <w:r>
        <w:t xml:space="preserve">   Bacteria    </w:t>
      </w:r>
      <w:r>
        <w:t xml:space="preserve">   Beef    </w:t>
      </w:r>
      <w:r>
        <w:t xml:space="preserve">   Boil    </w:t>
      </w:r>
      <w:r>
        <w:t xml:space="preserve">   Broth    </w:t>
      </w:r>
      <w:r>
        <w:t xml:space="preserve">   Brulee    </w:t>
      </w:r>
      <w:r>
        <w:t xml:space="preserve">   Burger    </w:t>
      </w:r>
      <w:r>
        <w:t xml:space="preserve">   Butter    </w:t>
      </w:r>
      <w:r>
        <w:t xml:space="preserve">   Campylobacter    </w:t>
      </w:r>
      <w:r>
        <w:t xml:space="preserve">   Catering    </w:t>
      </w:r>
      <w:r>
        <w:t xml:space="preserve">   Cheese    </w:t>
      </w:r>
      <w:r>
        <w:t xml:space="preserve">   Chicken    </w:t>
      </w:r>
      <w:r>
        <w:t xml:space="preserve">   Cod    </w:t>
      </w:r>
      <w:r>
        <w:t xml:space="preserve">   Coulis    </w:t>
      </w:r>
      <w:r>
        <w:t xml:space="preserve">   Croutons    </w:t>
      </w:r>
      <w:r>
        <w:t xml:space="preserve">   Dumplings    </w:t>
      </w:r>
      <w:r>
        <w:t xml:space="preserve">   Ecoli    </w:t>
      </w:r>
      <w:r>
        <w:t xml:space="preserve">   Eggs    </w:t>
      </w:r>
      <w:r>
        <w:t xml:space="preserve">   Fajita    </w:t>
      </w:r>
      <w:r>
        <w:t xml:space="preserve">   Flambe    </w:t>
      </w:r>
      <w:r>
        <w:t xml:space="preserve">   Fragrance    </w:t>
      </w:r>
      <w:r>
        <w:t xml:space="preserve">   Garnish    </w:t>
      </w:r>
      <w:r>
        <w:t xml:space="preserve">   Julienne    </w:t>
      </w:r>
      <w:r>
        <w:t xml:space="preserve">   KFC    </w:t>
      </w:r>
      <w:r>
        <w:t xml:space="preserve">   Mcdonalds    </w:t>
      </w:r>
      <w:r>
        <w:t xml:space="preserve">   Napery    </w:t>
      </w:r>
      <w:r>
        <w:t xml:space="preserve">   Noodles    </w:t>
      </w:r>
      <w:r>
        <w:t xml:space="preserve">   Omelette    </w:t>
      </w:r>
      <w:r>
        <w:t xml:space="preserve">   Pickles    </w:t>
      </w:r>
      <w:r>
        <w:t xml:space="preserve">   Pizza    </w:t>
      </w:r>
      <w:r>
        <w:t xml:space="preserve">   Roux    </w:t>
      </w:r>
      <w:r>
        <w:t xml:space="preserve">   Salmonella    </w:t>
      </w:r>
      <w:r>
        <w:t xml:space="preserve">   Sandwich    </w:t>
      </w:r>
      <w:r>
        <w:t xml:space="preserve">   Spaghetti    </w:t>
      </w:r>
      <w:r>
        <w:t xml:space="preserve">   Stew    </w:t>
      </w:r>
      <w:r>
        <w:t xml:space="preserve">   Subway    </w:t>
      </w:r>
      <w:r>
        <w:t xml:space="preserve">   Temperature    </w:t>
      </w:r>
      <w:r>
        <w:t xml:space="preserve">   Turkey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&amp; Culinary Terms Wordsearch</dc:title>
  <dcterms:created xsi:type="dcterms:W3CDTF">2021-10-11T07:15:00Z</dcterms:created>
  <dcterms:modified xsi:type="dcterms:W3CDTF">2021-10-11T07:15:00Z</dcterms:modified>
</cp:coreProperties>
</file>