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Defense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Food security involves preventing, minimizing or responding to deliberate contamination of food products is the definition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Management is responsible for escorting and/or monitoring these types of visitors performing work in the building.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receiving a material that appears to already be opened it may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Color of hair net all visitors must wear.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item is given only to authorized employees to gain access into the building.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you see an employee in an area they are not supposed to be this may seem?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to report suspicious activity 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Food defense training is done at what frequency?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restriced cabinets and cage areas containing chemicals and hazardous substances should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Access to the building must always remain in what way?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Defense Crossword Puzzle</dc:title>
  <dcterms:created xsi:type="dcterms:W3CDTF">2021-10-11T07:17:28Z</dcterms:created>
  <dcterms:modified xsi:type="dcterms:W3CDTF">2021-10-11T07:17:28Z</dcterms:modified>
</cp:coreProperties>
</file>