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&amp; Drink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Hair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pasta like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Cheese from Cheddar gorge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Potatoes that can be used as both sweet and savoury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Red coloured spice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Coloured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Gravy Cube brand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Sauce similar in colour to brown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Gluten &amp; Dairy Free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Tinned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Chocolate bar named after a planet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Snap, crackle and pop 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Bird that you can 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Pig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Shellfish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Fruit 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Hot dog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Cow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Cucumber like 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Edible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Fry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Chinese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Italian cheese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Healthy mashed potato brand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Hot powder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Most Popular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Green fruit with black seeds, also a bird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&amp; Drink #2</dc:title>
  <dcterms:created xsi:type="dcterms:W3CDTF">2021-10-11T07:15:09Z</dcterms:created>
  <dcterms:modified xsi:type="dcterms:W3CDTF">2021-10-11T07:15:09Z</dcterms:modified>
</cp:coreProperties>
</file>