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For Thought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By January 31 about 36% of people will break their New Year ____________ resolution to diet and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only food that provides calories with no nutrition.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Dark green veggies contain a lot of this nutrient.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Watching television burns less calories than __________________does.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popular fruit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is twice as much of this mineral in a bowl of Wheaties than in a bowl of potato chips.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the most concentrated source of nourishment.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Cheerio will give you the caloric energy to think 625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PDA will allow you to burn 26 calories.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21% of American dieters blame this on their failure to lose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will burn 2.3 calories when you melt this in your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need to walk 35 miles to burn one _____________of fat.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Thought</dc:title>
  <dcterms:created xsi:type="dcterms:W3CDTF">2021-10-11T07:16:52Z</dcterms:created>
  <dcterms:modified xsi:type="dcterms:W3CDTF">2021-10-11T07:16:52Z</dcterms:modified>
</cp:coreProperties>
</file>