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Glorious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Sweet    </w:t>
      </w:r>
      <w:r>
        <w:t xml:space="preserve">   Juicy    </w:t>
      </w:r>
      <w:r>
        <w:t xml:space="preserve">   Strawberry    </w:t>
      </w:r>
      <w:r>
        <w:t xml:space="preserve">   Lolly    </w:t>
      </w:r>
      <w:r>
        <w:t xml:space="preserve">   Cheesecake    </w:t>
      </w:r>
      <w:r>
        <w:t xml:space="preserve">   Icing    </w:t>
      </w:r>
      <w:r>
        <w:t xml:space="preserve">   Melting    </w:t>
      </w:r>
      <w:r>
        <w:t xml:space="preserve">   Toffee    </w:t>
      </w:r>
      <w:r>
        <w:t xml:space="preserve">   Yummy    </w:t>
      </w:r>
      <w:r>
        <w:t xml:space="preserve">   Glorious    </w:t>
      </w:r>
      <w:r>
        <w:t xml:space="preserve">   Fizzy    </w:t>
      </w:r>
      <w:r>
        <w:t xml:space="preserve">   Creamy    </w:t>
      </w:r>
      <w:r>
        <w:t xml:space="preserve">   Smooth    </w:t>
      </w:r>
      <w:r>
        <w:t xml:space="preserve">   Crunchy    </w:t>
      </w:r>
      <w:r>
        <w:t xml:space="preserve">   Apple Pie    </w:t>
      </w:r>
      <w:r>
        <w:t xml:space="preserve">   Vanilla    </w:t>
      </w:r>
      <w:r>
        <w:t xml:space="preserve">   Custard    </w:t>
      </w:r>
      <w:r>
        <w:t xml:space="preserve">   Ice cream    </w:t>
      </w:r>
      <w:r>
        <w:t xml:space="preserve">   Butterscotch    </w:t>
      </w:r>
      <w:r>
        <w:t xml:space="preserve">   Jam Tart    </w:t>
      </w:r>
      <w:r>
        <w:t xml:space="preserve">   Biscuits    </w:t>
      </w:r>
      <w:r>
        <w:t xml:space="preserve">   Scrumptious    </w:t>
      </w:r>
      <w:r>
        <w:t xml:space="preserve">   Delicious    </w:t>
      </w:r>
      <w:r>
        <w:t xml:space="preserve">   Caramel    </w:t>
      </w:r>
      <w:r>
        <w:t xml:space="preserve">   Popcorn    </w:t>
      </w:r>
      <w:r>
        <w:t xml:space="preserve">   Cake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Glorious Food</dc:title>
  <dcterms:created xsi:type="dcterms:W3CDTF">2021-10-11T07:16:32Z</dcterms:created>
  <dcterms:modified xsi:type="dcterms:W3CDTF">2021-10-11T07:16:32Z</dcterms:modified>
</cp:coreProperties>
</file>