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Groups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cake    </w:t>
      </w:r>
      <w:r>
        <w:t xml:space="preserve">   choclate    </w:t>
      </w:r>
      <w:r>
        <w:t xml:space="preserve">   orange    </w:t>
      </w:r>
      <w:r>
        <w:t xml:space="preserve">   grapes    </w:t>
      </w:r>
      <w:r>
        <w:t xml:space="preserve">   steak    </w:t>
      </w:r>
      <w:r>
        <w:t xml:space="preserve">   maas    </w:t>
      </w:r>
      <w:r>
        <w:t xml:space="preserve">   apple    </w:t>
      </w:r>
      <w:r>
        <w:t xml:space="preserve">   cabbage    </w:t>
      </w:r>
      <w:r>
        <w:t xml:space="preserve">   margarine    </w:t>
      </w:r>
      <w:r>
        <w:t xml:space="preserve">   eggs    </w:t>
      </w:r>
      <w:r>
        <w:t xml:space="preserve">   yogurt    </w:t>
      </w:r>
      <w:r>
        <w:t xml:space="preserve">   macaroni    </w:t>
      </w:r>
      <w:r>
        <w:t xml:space="preserve">   lentils    </w:t>
      </w:r>
      <w:r>
        <w:t xml:space="preserve">   tomato    </w:t>
      </w:r>
      <w:r>
        <w:t xml:space="preserve">   oil    </w:t>
      </w:r>
      <w:r>
        <w:t xml:space="preserve">   chicken    </w:t>
      </w:r>
      <w:r>
        <w:t xml:space="preserve">   cheese    </w:t>
      </w:r>
      <w:r>
        <w:t xml:space="preserve">   cereal    </w:t>
      </w:r>
      <w:r>
        <w:t xml:space="preserve">   beans    </w:t>
      </w:r>
      <w:r>
        <w:t xml:space="preserve">   carrot    </w:t>
      </w:r>
      <w:r>
        <w:t xml:space="preserve">   peanut butter    </w:t>
      </w:r>
      <w:r>
        <w:t xml:space="preserve">   fish    </w:t>
      </w:r>
      <w:r>
        <w:t xml:space="preserve">   rice    </w:t>
      </w:r>
      <w:r>
        <w:t xml:space="preserve">   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 </dc:title>
  <dcterms:created xsi:type="dcterms:W3CDTF">2021-10-11T07:17:46Z</dcterms:created>
  <dcterms:modified xsi:type="dcterms:W3CDTF">2021-10-11T07:17:46Z</dcterms:modified>
</cp:coreProperties>
</file>