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Groups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dinner    </w:t>
      </w:r>
      <w:r>
        <w:t xml:space="preserve">   lunch    </w:t>
      </w:r>
      <w:r>
        <w:t xml:space="preserve">   Breakfast    </w:t>
      </w:r>
      <w:r>
        <w:t xml:space="preserve">   Pareve    </w:t>
      </w:r>
      <w:r>
        <w:t xml:space="preserve">   Meat    </w:t>
      </w:r>
      <w:r>
        <w:t xml:space="preserve">   kosher    </w:t>
      </w:r>
      <w:r>
        <w:t xml:space="preserve">   dairy    </w:t>
      </w:r>
      <w:r>
        <w:t xml:space="preserve">   Protein    </w:t>
      </w:r>
      <w:r>
        <w:t xml:space="preserve">   fruits    </w:t>
      </w:r>
      <w:r>
        <w:t xml:space="preserve">   Grains    </w:t>
      </w:r>
      <w:r>
        <w:t xml:space="preserve">   Vegetables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Groups</dc:title>
  <dcterms:created xsi:type="dcterms:W3CDTF">2021-10-11T07:17:55Z</dcterms:created>
  <dcterms:modified xsi:type="dcterms:W3CDTF">2021-10-11T07:17:55Z</dcterms:modified>
</cp:coreProperties>
</file>