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Groups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calcium    </w:t>
      </w:r>
      <w:r>
        <w:t xml:space="preserve">   vitamin D    </w:t>
      </w:r>
      <w:r>
        <w:t xml:space="preserve">   brown rice    </w:t>
      </w:r>
      <w:r>
        <w:t xml:space="preserve">   low fat milk    </w:t>
      </w:r>
      <w:r>
        <w:t xml:space="preserve">   skim milk    </w:t>
      </w:r>
      <w:r>
        <w:t xml:space="preserve">   beans    </w:t>
      </w:r>
      <w:r>
        <w:t xml:space="preserve">   tofu    </w:t>
      </w:r>
      <w:r>
        <w:t xml:space="preserve">   soy    </w:t>
      </w:r>
      <w:r>
        <w:t xml:space="preserve">   nuts and seeds    </w:t>
      </w:r>
      <w:r>
        <w:t xml:space="preserve">   leafy vegetables    </w:t>
      </w:r>
      <w:r>
        <w:t xml:space="preserve">   nutrients    </w:t>
      </w:r>
      <w:r>
        <w:t xml:space="preserve">   whole wheat flour    </w:t>
      </w:r>
      <w:r>
        <w:t xml:space="preserve">   energy    </w:t>
      </w:r>
      <w:r>
        <w:t xml:space="preserve">   healthy oils    </w:t>
      </w:r>
      <w:r>
        <w:t xml:space="preserve">   dairy    </w:t>
      </w:r>
      <w:r>
        <w:t xml:space="preserve">   protein    </w:t>
      </w:r>
      <w:r>
        <w:t xml:space="preserve">   vegetables    </w:t>
      </w:r>
      <w:r>
        <w:t xml:space="preserve">   whole grains    </w:t>
      </w:r>
      <w:r>
        <w:t xml:space="preserve">   fruits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Groups</dc:title>
  <dcterms:created xsi:type="dcterms:W3CDTF">2021-10-11T07:16:02Z</dcterms:created>
  <dcterms:modified xsi:type="dcterms:W3CDTF">2021-10-11T07:16:02Z</dcterms:modified>
</cp:coreProperties>
</file>