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Food Groups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  <w:p>
            <w:pPr>
              <w:pStyle w:val="CrossgridAnswerLarge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  <w:p>
            <w:pPr>
              <w:pStyle w:val="CrossgridAnswerLarge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  <w:p>
            <w:pPr>
              <w:pStyle w:val="CrossgridAnswerLarge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  <w:p>
            <w:pPr>
              <w:pStyle w:val="CrossgridAnswerLarge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H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  <w:p>
            <w:pPr>
              <w:pStyle w:val="CrossgridAnswerLarge"/>
            </w:pPr>
            <w:r>
              <w:t xml:space="preserve">F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  <w:p>
            <w:pPr>
              <w:pStyle w:val="CrossgridAnswerLarge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  <w:p>
            <w:pPr>
              <w:pStyle w:val="CrossgridAnswerLarge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  <w:p>
            <w:pPr>
              <w:pStyle w:val="CrossgridAnswerLarge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12</w:t>
            </w:r>
          </w:p>
          <w:p>
            <w:pPr>
              <w:pStyle w:val="CrossgridAnswerLarge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Try fat-free or low________ foods when you can.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Broccoli and green beans are examples of a _______________.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You can hard_boil,scramble,fry,or eat them as an omelet.How do you like your __________?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Apples,oranges,and bananas fit into this food group.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Eat a variety of ____________ from all of the groups.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Chicken and turkey are examples of ____________.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Spaghetti is a type of ____________ 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This makes a quick and easy "ready-to eat" breakfast with fruit and milk.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Use whole-grain _____________ for your sandwiches.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Cheddar,Swiss and mozzarella are examples.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Salmon and trout are examples of _________.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This sweet ,smooth food comes in many different flavors and is a great way to get calcium for your bones.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Food Groups</dc:title>
  <dcterms:created xsi:type="dcterms:W3CDTF">2021-10-11T07:16:24Z</dcterms:created>
  <dcterms:modified xsi:type="dcterms:W3CDTF">2021-10-11T07:16:24Z</dcterms:modified>
</cp:coreProperties>
</file>