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mayonnaise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sardine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rye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chewing gum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cucumber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garlic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celery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pineapple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 Spanish</dc:title>
  <dcterms:created xsi:type="dcterms:W3CDTF">2021-10-11T07:16:20Z</dcterms:created>
  <dcterms:modified xsi:type="dcterms:W3CDTF">2021-10-11T07:16:20Z</dcterms:modified>
</cp:coreProperties>
</file>