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Labels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grams    </w:t>
      </w:r>
      <w:r>
        <w:t xml:space="preserve">   cup    </w:t>
      </w:r>
      <w:r>
        <w:t xml:space="preserve">   determine    </w:t>
      </w:r>
      <w:r>
        <w:t xml:space="preserve">   healthy    </w:t>
      </w:r>
      <w:r>
        <w:t xml:space="preserve">   calories    </w:t>
      </w:r>
      <w:r>
        <w:t xml:space="preserve">   size    </w:t>
      </w:r>
      <w:r>
        <w:t xml:space="preserve">   serving    </w:t>
      </w:r>
      <w:r>
        <w:t xml:space="preserve">   iron    </w:t>
      </w:r>
      <w:r>
        <w:t xml:space="preserve">   calcium    </w:t>
      </w:r>
      <w:r>
        <w:t xml:space="preserve">   trans    </w:t>
      </w:r>
      <w:r>
        <w:t xml:space="preserve">   saturated    </w:t>
      </w:r>
      <w:r>
        <w:t xml:space="preserve">   dailyvalue    </w:t>
      </w:r>
      <w:r>
        <w:t xml:space="preserve">   percentage    </w:t>
      </w:r>
      <w:r>
        <w:t xml:space="preserve">   vitamins    </w:t>
      </w:r>
      <w:r>
        <w:t xml:space="preserve">   fat    </w:t>
      </w:r>
      <w:r>
        <w:t xml:space="preserve">   cholesterol    </w:t>
      </w:r>
      <w:r>
        <w:t xml:space="preserve">   sodium    </w:t>
      </w:r>
      <w:r>
        <w:t xml:space="preserve">   protein    </w:t>
      </w:r>
      <w:r>
        <w:t xml:space="preserve">   label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Labels</dc:title>
  <dcterms:created xsi:type="dcterms:W3CDTF">2021-10-11T07:16:34Z</dcterms:created>
  <dcterms:modified xsi:type="dcterms:W3CDTF">2021-10-11T07:16:34Z</dcterms:modified>
</cp:coreProperties>
</file>