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Pantry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dairy    </w:t>
      </w:r>
      <w:r>
        <w:t xml:space="preserve">   meat    </w:t>
      </w:r>
      <w:r>
        <w:t xml:space="preserve">   snacks    </w:t>
      </w:r>
      <w:r>
        <w:t xml:space="preserve">   bread    </w:t>
      </w:r>
      <w:r>
        <w:t xml:space="preserve">   sweets    </w:t>
      </w:r>
      <w:r>
        <w:t xml:space="preserve">   cereal    </w:t>
      </w:r>
      <w:r>
        <w:t xml:space="preserve">   peanut butter    </w:t>
      </w:r>
      <w:r>
        <w:t xml:space="preserve">   soup    </w:t>
      </w:r>
      <w:r>
        <w:t xml:space="preserve">   pasta    </w:t>
      </w:r>
      <w:r>
        <w:t xml:space="preserve">   macaroni and cheese    </w:t>
      </w:r>
      <w:r>
        <w:t xml:space="preserve">   tomatoes    </w:t>
      </w:r>
      <w:r>
        <w:t xml:space="preserve">   fruit    </w:t>
      </w:r>
      <w:r>
        <w:t xml:space="preserve">   mixed vegetables    </w:t>
      </w:r>
      <w:r>
        <w:t xml:space="preserve">   corn    </w:t>
      </w:r>
      <w:r>
        <w:t xml:space="preserve">   juice    </w:t>
      </w:r>
      <w:r>
        <w:t xml:space="preserve">   dry beans    </w:t>
      </w:r>
      <w:r>
        <w:t xml:space="preserve">   peas    </w:t>
      </w:r>
      <w:r>
        <w:t xml:space="preserve">   green beans    </w:t>
      </w:r>
      <w:r>
        <w:t xml:space="preserve">   sugar    </w:t>
      </w:r>
      <w:r>
        <w:t xml:space="preserve">   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Pantry </dc:title>
  <dcterms:created xsi:type="dcterms:W3CDTF">2021-10-11T07:16:23Z</dcterms:created>
  <dcterms:modified xsi:type="dcterms:W3CDTF">2021-10-11T07:16:23Z</dcterms:modified>
</cp:coreProperties>
</file>