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Food Preparation Terms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To heat liquid just below the boiling point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To return to a previous state by adding water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To soak meat in a solution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To cut or break into thin pieces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What is it called when you spoon pan juices over the surface of food during cooking to keep food moist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What is the term used for referring to heating sugar until a brown color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To make a liquid clear by removing solid particles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To cut into thin, flat pieces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To prepare a food for cooking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To cook food in a small amount of hot fat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To cut food into thin, stick-sized strips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To decorate foods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To cook by submerging in simmer liquid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To soak meat in a solution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31. </w:t>
            </w:r>
            <w:r>
              <w:t xml:space="preserve">To remove the large black or white vein along a shrimp’s back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To cook over a simmering liquid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To cook pieces of meat in butter and in seasoned liquid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To make grooves in dough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To turn food in a microwave oven one quarter to one half  turn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To cook without fat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 is cooking on a rack or spit over hot coals called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To lift a food off the floor of a microwave oven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To cook uncovered in the oven with dry heat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To remove one part from another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To cut or chop in very fine pieces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To mechanically break down a food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To cook uncovered in the oven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To push a fist firmly into the top of risen yeast dough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To make small, shallow cuts on the surface of a food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What is it called when you thicken or smooth out the consistency of a liquid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To reduce a food into small bits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Food Preparation Terms </dc:title>
  <dcterms:created xsi:type="dcterms:W3CDTF">2021-10-11T07:16:55Z</dcterms:created>
  <dcterms:modified xsi:type="dcterms:W3CDTF">2021-10-11T07:16:55Z</dcterms:modified>
</cp:coreProperties>
</file>