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Preparation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tart condiment that comes in many variety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distribute solid fat in small pieces evenly through dry ingredients using a 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strip off the outer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decorate food with colorful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fold dough and pressing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a mixture smooth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in small amounts to complement food’s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let food stand for a length of time to tenderize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add ingredients for flavor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pour off liquid from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decorate food with colorful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cut into stripes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to blend delicate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soften fat with a 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combine ingredients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a mild &amp; spicy flavor, originated from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beat rapidly to increase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finely chopped mixture, bright green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 a mixture smooth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Preparation Terms</dc:title>
  <dcterms:created xsi:type="dcterms:W3CDTF">2021-10-11T07:16:26Z</dcterms:created>
  <dcterms:modified xsi:type="dcterms:W3CDTF">2021-10-11T07:16:26Z</dcterms:modified>
</cp:coreProperties>
</file>