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Preparation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pulverize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cook in a sugar syrup until coated or crystallized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sprinkle or coat with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let a food stand until it no longer feels warm to the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cut into small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apply sauce, melted fat, or other liquid with a basting or pastry 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cook in the oven with dry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remove liquid from a food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thicken or smooth out the consistency of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heat sugar until a brown color and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mix ingredients together with a circular up-and-down motion using a spoon, whisk, rotary or electric beater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scald or parboil in water or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make grooves or folds in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make a liquid clear by removing solid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break fish into small pieces with a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stir ingredients until they are thoroughly combined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cook in a large amount of hot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cook in a small amount of hot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turn the surface of a food brown by placing it under a brolier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cook uncovered under a direct source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thoroughly cover a food with a liquid or dry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remove bones from fowl 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mix or blend two or more ingredients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cook by submerging in simmer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cook in a small amount of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coat with dry bread or cracker crumbs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spoon pan juices, melted fat, or another liquid over surface of food during cooking to keep the food moist and add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cook on a rack or spit over hot coals or some other source of direct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make a food cold by placing it in a refrigerator or in a bowl over crushed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cook in liquid over 212°F (100°F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Preparation terms</dc:title>
  <dcterms:created xsi:type="dcterms:W3CDTF">2021-10-11T07:16:57Z</dcterms:created>
  <dcterms:modified xsi:type="dcterms:W3CDTF">2021-10-11T07:16:57Z</dcterms:modified>
</cp:coreProperties>
</file>