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beardnet    </w:t>
      </w:r>
      <w:r>
        <w:t xml:space="preserve">   calibrating    </w:t>
      </w:r>
      <w:r>
        <w:t xml:space="preserve">   critical    </w:t>
      </w:r>
      <w:r>
        <w:t xml:space="preserve">   diarrhea    </w:t>
      </w:r>
      <w:r>
        <w:t xml:space="preserve">   ecoli    </w:t>
      </w:r>
      <w:r>
        <w:t xml:space="preserve">   fever    </w:t>
      </w:r>
      <w:r>
        <w:t xml:space="preserve">   foodsafety    </w:t>
      </w:r>
      <w:r>
        <w:t xml:space="preserve">   handwashing    </w:t>
      </w:r>
      <w:r>
        <w:t xml:space="preserve">   hepatitis    </w:t>
      </w:r>
      <w:r>
        <w:t xml:space="preserve">   illness    </w:t>
      </w:r>
      <w:r>
        <w:t xml:space="preserve">   jaundice    </w:t>
      </w:r>
      <w:r>
        <w:t xml:space="preserve">   logs    </w:t>
      </w:r>
      <w:r>
        <w:t xml:space="preserve">   norovirus    </w:t>
      </w:r>
      <w:r>
        <w:t xml:space="preserve">   outbreak    </w:t>
      </w:r>
      <w:r>
        <w:t xml:space="preserve">   restrictions    </w:t>
      </w:r>
      <w:r>
        <w:t xml:space="preserve">   salmonella    </w:t>
      </w:r>
      <w:r>
        <w:t xml:space="preserve">   shigella    </w:t>
      </w:r>
      <w:r>
        <w:t xml:space="preserve">   thermometer    </w:t>
      </w:r>
      <w:r>
        <w:t xml:space="preserve">   vomiting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2021-10-11T07:16:28Z</dcterms:created>
  <dcterms:modified xsi:type="dcterms:W3CDTF">2021-10-11T07:16:28Z</dcterms:modified>
</cp:coreProperties>
</file>