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Baceteria    </w:t>
      </w:r>
      <w:r>
        <w:t xml:space="preserve">   Cross contamination    </w:t>
      </w:r>
      <w:r>
        <w:t xml:space="preserve">   FDA    </w:t>
      </w:r>
      <w:r>
        <w:t xml:space="preserve">   Fifo    </w:t>
      </w:r>
      <w:r>
        <w:t xml:space="preserve">   food safety    </w:t>
      </w:r>
      <w:r>
        <w:t xml:space="preserve">   Foodborne illness    </w:t>
      </w:r>
      <w:r>
        <w:t xml:space="preserve">   gloves    </w:t>
      </w:r>
      <w:r>
        <w:t xml:space="preserve">   HACCP    </w:t>
      </w:r>
      <w:r>
        <w:t xml:space="preserve">   Handwashing    </w:t>
      </w:r>
      <w:r>
        <w:t xml:space="preserve">   Hygiene    </w:t>
      </w:r>
      <w:r>
        <w:t xml:space="preserve">   Moisture    </w:t>
      </w:r>
      <w:r>
        <w:t xml:space="preserve">   Parasites    </w:t>
      </w:r>
      <w:r>
        <w:t xml:space="preserve">   Pest control    </w:t>
      </w:r>
      <w:r>
        <w:t xml:space="preserve">   Sanitation    </w:t>
      </w:r>
      <w:r>
        <w:t xml:space="preserve">   Servsafe    </w:t>
      </w:r>
      <w:r>
        <w:t xml:space="preserve">   Temperatures    </w:t>
      </w:r>
      <w:r>
        <w:t xml:space="preserve">   Toxins    </w:t>
      </w:r>
      <w:r>
        <w:t xml:space="preserve">   Viruses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</dc:title>
  <dcterms:created xsi:type="dcterms:W3CDTF">2021-10-11T07:18:02Z</dcterms:created>
  <dcterms:modified xsi:type="dcterms:W3CDTF">2021-10-11T07:18:02Z</dcterms:modified>
</cp:coreProperties>
</file>