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Allergy    </w:t>
      </w:r>
      <w:r>
        <w:t xml:space="preserve">   Apron    </w:t>
      </w:r>
      <w:r>
        <w:t xml:space="preserve">   Bacteria    </w:t>
      </w:r>
      <w:r>
        <w:t xml:space="preserve">   Chemicals    </w:t>
      </w:r>
      <w:r>
        <w:t xml:space="preserve">   Chill    </w:t>
      </w:r>
      <w:r>
        <w:t xml:space="preserve">   Clean    </w:t>
      </w:r>
      <w:r>
        <w:t xml:space="preserve">   Cold    </w:t>
      </w:r>
      <w:r>
        <w:t xml:space="preserve">   Contaminate    </w:t>
      </w:r>
      <w:r>
        <w:t xml:space="preserve">   Cook    </w:t>
      </w:r>
      <w:r>
        <w:t xml:space="preserve">   Cooler    </w:t>
      </w:r>
      <w:r>
        <w:t xml:space="preserve">   Cross contamination    </w:t>
      </w:r>
      <w:r>
        <w:t xml:space="preserve">   Cutting board    </w:t>
      </w:r>
      <w:r>
        <w:t xml:space="preserve">   Ecoli    </w:t>
      </w:r>
      <w:r>
        <w:t xml:space="preserve">   Equipment    </w:t>
      </w:r>
      <w:r>
        <w:t xml:space="preserve">   Expired    </w:t>
      </w:r>
      <w:r>
        <w:t xml:space="preserve">   Fifo    </w:t>
      </w:r>
      <w:r>
        <w:t xml:space="preserve">   Food    </w:t>
      </w:r>
      <w:r>
        <w:t xml:space="preserve">   Food poisoning    </w:t>
      </w:r>
      <w:r>
        <w:t xml:space="preserve">   Foodsafety    </w:t>
      </w:r>
      <w:r>
        <w:t xml:space="preserve">   Freezer    </w:t>
      </w:r>
      <w:r>
        <w:t xml:space="preserve">   Frozen    </w:t>
      </w:r>
      <w:r>
        <w:t xml:space="preserve">   Gloves    </w:t>
      </w:r>
      <w:r>
        <w:t xml:space="preserve">   Hairnet    </w:t>
      </w:r>
      <w:r>
        <w:t xml:space="preserve">   Hand washing    </w:t>
      </w:r>
      <w:r>
        <w:t xml:space="preserve">   Hats    </w:t>
      </w:r>
      <w:r>
        <w:t xml:space="preserve">   Holding    </w:t>
      </w:r>
      <w:r>
        <w:t xml:space="preserve">   Hot    </w:t>
      </w:r>
      <w:r>
        <w:t xml:space="preserve">   Hygiene    </w:t>
      </w:r>
      <w:r>
        <w:t xml:space="preserve">   Infection    </w:t>
      </w:r>
      <w:r>
        <w:t xml:space="preserve">   Inspector    </w:t>
      </w:r>
      <w:r>
        <w:t xml:space="preserve">   Mould    </w:t>
      </w:r>
      <w:r>
        <w:t xml:space="preserve">   Msds    </w:t>
      </w:r>
      <w:r>
        <w:t xml:space="preserve">   Parasite    </w:t>
      </w:r>
      <w:r>
        <w:t xml:space="preserve">   Pests    </w:t>
      </w:r>
      <w:r>
        <w:t xml:space="preserve">   Recall    </w:t>
      </w:r>
      <w:r>
        <w:t xml:space="preserve">   Receiving    </w:t>
      </w:r>
      <w:r>
        <w:t xml:space="preserve">   Refrigeration    </w:t>
      </w:r>
      <w:r>
        <w:t xml:space="preserve">   Safe zone    </w:t>
      </w:r>
      <w:r>
        <w:t xml:space="preserve">   Salmonella    </w:t>
      </w:r>
      <w:r>
        <w:t xml:space="preserve">   Sanitize    </w:t>
      </w:r>
      <w:r>
        <w:t xml:space="preserve">   Separate    </w:t>
      </w:r>
      <w:r>
        <w:t xml:space="preserve">   Soap    </w:t>
      </w:r>
      <w:r>
        <w:t xml:space="preserve">   Sobeys    </w:t>
      </w:r>
      <w:r>
        <w:t xml:space="preserve">   Staff    </w:t>
      </w:r>
      <w:r>
        <w:t xml:space="preserve">   Temperature    </w:t>
      </w:r>
      <w:r>
        <w:t xml:space="preserve">   Thaw    </w:t>
      </w:r>
      <w:r>
        <w:t xml:space="preserve">   Thermometer    </w:t>
      </w:r>
      <w:r>
        <w:t xml:space="preserve">  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</dc:title>
  <dcterms:created xsi:type="dcterms:W3CDTF">2021-10-11T07:16:52Z</dcterms:created>
  <dcterms:modified xsi:type="dcterms:W3CDTF">2021-10-11T07:16:52Z</dcterms:modified>
</cp:coreProperties>
</file>