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Safety Crossword Puzzle #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 _________ band aids that are metal detectable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Block with ___________________ when coughing or sneezing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Report any missing or damaged __________________ immediately to your Supervisor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Advise management immediately if suffering with a communicable _______________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_____________ which are broken or chipped must be immediately reported to a Supervisor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 phones are not allowed on the production floor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Food Safety and Quality is ___________________ Responsibility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______________ must be fully enclosed by a hairnet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must be " audit ready ___________________"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_____________ must be fully enclosed by a hairnet and/or beardnet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Crossword Puzzle # 1</dc:title>
  <dcterms:created xsi:type="dcterms:W3CDTF">2021-10-11T07:17:20Z</dcterms:created>
  <dcterms:modified xsi:type="dcterms:W3CDTF">2021-10-11T07:17:20Z</dcterms:modified>
</cp:coreProperties>
</file>