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should be cooked to an internal temperature of 155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Bacteria, fungi, viruses, and mold are all examples of ___________ contamination.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principles are in HACCP?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step in the flow of food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the P in IPM stand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two ways to sanitize; heat &amp;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 in FATTOM stands for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__________should be cooked to an internal cooking temperature of 165.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washing your __________ the water should be at least 100 degrees.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fingernail in food is an example of _______ contamination.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Sanitizing reduces _____________ to a safe level.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 in TCS stands for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or false: It is safe to thaw food under HOT running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involves yellowing of the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elders, people with compromised immune systems and young children are all part of the ____________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 should be cooled to 70 degrees in _____ hours.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RTE foods should be stored on the _________ shelf.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Review </dc:title>
  <dcterms:created xsi:type="dcterms:W3CDTF">2021-10-11T07:18:39Z</dcterms:created>
  <dcterms:modified xsi:type="dcterms:W3CDTF">2021-10-11T07:18:39Z</dcterms:modified>
</cp:coreProperties>
</file>