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Saftey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ready to eat    </w:t>
      </w:r>
      <w:r>
        <w:t xml:space="preserve">   bacteria    </w:t>
      </w:r>
      <w:r>
        <w:t xml:space="preserve">   cross contamination    </w:t>
      </w:r>
      <w:r>
        <w:t xml:space="preserve">   danger zone    </w:t>
      </w:r>
      <w:r>
        <w:t xml:space="preserve">   food defense    </w:t>
      </w:r>
      <w:r>
        <w:t xml:space="preserve">   food handlers    </w:t>
      </w:r>
      <w:r>
        <w:t xml:space="preserve">   food preperation    </w:t>
      </w:r>
      <w:r>
        <w:t xml:space="preserve">   food protection    </w:t>
      </w:r>
      <w:r>
        <w:t xml:space="preserve">   foodborne illness    </w:t>
      </w:r>
      <w:r>
        <w:t xml:space="preserve">   gloves    </w:t>
      </w:r>
      <w:r>
        <w:t xml:space="preserve">   hand wash    </w:t>
      </w:r>
      <w:r>
        <w:t xml:space="preserve">   health    </w:t>
      </w:r>
      <w:r>
        <w:t xml:space="preserve">   pathogens    </w:t>
      </w:r>
      <w:r>
        <w:t xml:space="preserve">   poisoned    </w:t>
      </w:r>
      <w:r>
        <w:t xml:space="preserve">   probe thermometer    </w:t>
      </w:r>
      <w:r>
        <w:t xml:space="preserve">   restaurant    </w:t>
      </w:r>
      <w:r>
        <w:t xml:space="preserve">   rinse    </w:t>
      </w:r>
      <w:r>
        <w:t xml:space="preserve">   sanitization    </w:t>
      </w:r>
      <w:r>
        <w:t xml:space="preserve">   temperature    </w:t>
      </w:r>
      <w:r>
        <w:t xml:space="preserve">   utensils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Saftey</dc:title>
  <dcterms:created xsi:type="dcterms:W3CDTF">2021-10-11T07:17:22Z</dcterms:created>
  <dcterms:modified xsi:type="dcterms:W3CDTF">2021-10-11T07:17:22Z</dcterms:modified>
</cp:coreProperties>
</file>