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Food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can be broken down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Found in fatty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Overtime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Needed for physical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Changes when you are baby and adult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 double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grown in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4 Valence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Vegetable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Found in candles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Needed to make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Hemaglobin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Helps so that nothing gets damaged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is used in making triglycerides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Unsaturated fats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Aquatic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Liquids that can be used for smoothening hair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Healthier than saturated fats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 the back of every packaged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Hydrocarbon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3 Fatty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multiple bond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Saturated and Unsaturated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snacks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Transport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Needed for good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Make you pass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Smart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Science</dc:title>
  <dcterms:created xsi:type="dcterms:W3CDTF">2021-10-11T07:16:57Z</dcterms:created>
  <dcterms:modified xsi:type="dcterms:W3CDTF">2021-10-11T07:16:57Z</dcterms:modified>
</cp:coreProperties>
</file>