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Food Science Chapter 6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Measure of parts of one substance to the known volume of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Point at which there are equal numbers of acid and base 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Compound that helps stabilize pH by absorbing excess acids or bases in a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Process of forming 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natrurally occuring color pigments that change color when exposed to acids or bases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Organic dye used to measure the pH through color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Range that expresses the degree of concentration of hydrogen or hydronium ions present in a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Positively charged hydrogen atom, symbolized by H+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Acids and bases combine to a form a compound with ionic bonds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Compound such as an acid that easily gives up a proton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Substance that produces hydroxide ions in water based solutions, also called alkalis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ydrogen atom bonded to a water molecule, symbolized as H3O+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Point at which all ions in a solution have chemically combined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negatively charged oxygen and hydrogen group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process used to measure the pH of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Scientific principle that identifies acids as proton donors and bases as proton acceptors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Point at which there are equal numbers of acid and base 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Ingredient added to naked goods to lighten or aerate the finished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Compounds such as a base that accepts protons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number of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Deadliest type of food bourne illness, which is caused by a toxin produced by the bacteria Clostridium Botulinium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it has an equal number of positive and negative charges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measure of solute concentration expressed as moles per liter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Avogadro's number of particles of any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Substance that produces hydrogen or hydronium ions in water based solutions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Science Chapter 6 Crossword</dc:title>
  <dcterms:created xsi:type="dcterms:W3CDTF">2021-10-11T07:17:54Z</dcterms:created>
  <dcterms:modified xsi:type="dcterms:W3CDTF">2021-10-11T07:17:54Z</dcterms:modified>
</cp:coreProperties>
</file>