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pumpkin    </w:t>
      </w:r>
      <w:r>
        <w:t xml:space="preserve">   Onion    </w:t>
      </w:r>
      <w:r>
        <w:t xml:space="preserve">   Carrots    </w:t>
      </w:r>
      <w:r>
        <w:t xml:space="preserve">   scenic rim    </w:t>
      </w:r>
      <w:r>
        <w:t xml:space="preserve">   Robotic dairy    </w:t>
      </w:r>
      <w:r>
        <w:t xml:space="preserve">   vegitation    </w:t>
      </w:r>
      <w:r>
        <w:t xml:space="preserve">   rainfall    </w:t>
      </w:r>
      <w:r>
        <w:t xml:space="preserve">   irrigation    </w:t>
      </w:r>
      <w:r>
        <w:t xml:space="preserve">   fertiliser    </w:t>
      </w:r>
      <w:r>
        <w:t xml:space="preserve">   flood    </w:t>
      </w:r>
      <w:r>
        <w:t xml:space="preserve">   drought    </w:t>
      </w:r>
      <w:r>
        <w:t xml:space="preserve">   climate change    </w:t>
      </w:r>
      <w:r>
        <w:t xml:space="preserve">   agriculture    </w:t>
      </w:r>
      <w:r>
        <w:t xml:space="preserve">   farming    </w:t>
      </w:r>
      <w:r>
        <w:t xml:space="preserve">   technology    </w:t>
      </w:r>
      <w:r>
        <w:t xml:space="preserve">   Kalfresh    </w:t>
      </w:r>
      <w:r>
        <w:t xml:space="preserve">   Pesticides    </w:t>
      </w:r>
      <w:r>
        <w:t xml:space="preserve">   Biomes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Security</dc:title>
  <dcterms:created xsi:type="dcterms:W3CDTF">2021-10-11T07:17:32Z</dcterms:created>
  <dcterms:modified xsi:type="dcterms:W3CDTF">2021-10-11T07:17:32Z</dcterms:modified>
</cp:coreProperties>
</file>