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Tech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carrots    </w:t>
      </w:r>
      <w:r>
        <w:t xml:space="preserve">   water    </w:t>
      </w:r>
      <w:r>
        <w:t xml:space="preserve">   washingupbowl    </w:t>
      </w:r>
      <w:r>
        <w:t xml:space="preserve">   roasting    </w:t>
      </w:r>
      <w:r>
        <w:t xml:space="preserve">   pinapple    </w:t>
      </w:r>
      <w:r>
        <w:t xml:space="preserve">   ingrediants    </w:t>
      </w:r>
      <w:r>
        <w:t xml:space="preserve">   salt    </w:t>
      </w:r>
      <w:r>
        <w:t xml:space="preserve">   sugar    </w:t>
      </w:r>
      <w:r>
        <w:t xml:space="preserve">   drinks    </w:t>
      </w:r>
      <w:r>
        <w:t xml:space="preserve">   potatoes    </w:t>
      </w:r>
      <w:r>
        <w:t xml:space="preserve">   cake    </w:t>
      </w:r>
      <w:r>
        <w:t xml:space="preserve">   ovengloves    </w:t>
      </w:r>
      <w:r>
        <w:t xml:space="preserve">   pasta    </w:t>
      </w:r>
      <w:r>
        <w:t xml:space="preserve">   cooking    </w:t>
      </w:r>
      <w:r>
        <w:t xml:space="preserve">   eggs    </w:t>
      </w:r>
      <w:r>
        <w:t xml:space="preserve">   pizza    </w:t>
      </w:r>
      <w:r>
        <w:t xml:space="preserve">   chef    </w:t>
      </w:r>
      <w:r>
        <w:t xml:space="preserve">   instructions    </w:t>
      </w:r>
      <w:r>
        <w:t xml:space="preserve">   safety    </w:t>
      </w:r>
      <w:r>
        <w:t xml:space="preserve">   fork    </w:t>
      </w:r>
      <w:r>
        <w:t xml:space="preserve">   microwave    </w:t>
      </w:r>
      <w:r>
        <w:t xml:space="preserve">   protein    </w:t>
      </w:r>
      <w:r>
        <w:t xml:space="preserve">   kashrut    </w:t>
      </w:r>
      <w:r>
        <w:t xml:space="preserve">   meat    </w:t>
      </w:r>
      <w:r>
        <w:t xml:space="preserve">   vegetables    </w:t>
      </w:r>
      <w:r>
        <w:t xml:space="preserve">   stirfry    </w:t>
      </w:r>
      <w:r>
        <w:t xml:space="preserve">   bridgemethod    </w:t>
      </w:r>
      <w:r>
        <w:t xml:space="preserve">   firehazard    </w:t>
      </w:r>
      <w:r>
        <w:t xml:space="preserve">   soap    </w:t>
      </w:r>
      <w:r>
        <w:t xml:space="preserve">   knives    </w:t>
      </w:r>
      <w:r>
        <w:t xml:space="preserve">   washinghands    </w:t>
      </w:r>
      <w:r>
        <w:t xml:space="preserve">   cutlery    </w:t>
      </w:r>
      <w:r>
        <w:t xml:space="preserve">   bacteria    </w:t>
      </w:r>
      <w:r>
        <w:t xml:space="preserve">   boilingwater    </w:t>
      </w:r>
      <w:r>
        <w:t xml:space="preserve">   oven    </w:t>
      </w:r>
      <w:r>
        <w:t xml:space="preserve">   fish    </w:t>
      </w:r>
      <w:r>
        <w:t xml:space="preserve">   crosscontamination    </w:t>
      </w:r>
      <w:r>
        <w:t xml:space="preserve">   hygiene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Tech</dc:title>
  <dcterms:created xsi:type="dcterms:W3CDTF">2021-10-11T07:17:12Z</dcterms:created>
  <dcterms:modified xsi:type="dcterms:W3CDTF">2021-10-11T07:17:12Z</dcterms:modified>
</cp:coreProperties>
</file>