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Technology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apperance    </w:t>
      </w:r>
      <w:r>
        <w:t xml:space="preserve">   aroma    </w:t>
      </w:r>
      <w:r>
        <w:t xml:space="preserve">   carbohydrates    </w:t>
      </w:r>
      <w:r>
        <w:t xml:space="preserve">   consumer    </w:t>
      </w:r>
      <w:r>
        <w:t xml:space="preserve">   cream    </w:t>
      </w:r>
      <w:r>
        <w:t xml:space="preserve">   cross-contamination    </w:t>
      </w:r>
      <w:r>
        <w:t xml:space="preserve">   dairy    </w:t>
      </w:r>
      <w:r>
        <w:t xml:space="preserve">   diet    </w:t>
      </w:r>
      <w:r>
        <w:t xml:space="preserve">   fats    </w:t>
      </w:r>
      <w:r>
        <w:t xml:space="preserve">   fibre    </w:t>
      </w:r>
      <w:r>
        <w:t xml:space="preserve">   food    </w:t>
      </w:r>
      <w:r>
        <w:t xml:space="preserve">   fruit    </w:t>
      </w:r>
      <w:r>
        <w:t xml:space="preserve">   knead    </w:t>
      </w:r>
      <w:r>
        <w:t xml:space="preserve">   mix    </w:t>
      </w:r>
      <w:r>
        <w:t xml:space="preserve">   preperation    </w:t>
      </w:r>
      <w:r>
        <w:t xml:space="preserve">   protiens    </w:t>
      </w:r>
      <w:r>
        <w:t xml:space="preserve">   raw    </w:t>
      </w:r>
      <w:r>
        <w:t xml:space="preserve">   stir    </w:t>
      </w:r>
      <w:r>
        <w:t xml:space="preserve">   timing    </w:t>
      </w:r>
      <w:r>
        <w:t xml:space="preserve">   vegetables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Technology Word Search</dc:title>
  <dcterms:created xsi:type="dcterms:W3CDTF">2021-10-11T07:17:41Z</dcterms:created>
  <dcterms:modified xsi:type="dcterms:W3CDTF">2021-10-11T07:17:41Z</dcterms:modified>
</cp:coreProperties>
</file>