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Truck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sandwiches    </w:t>
      </w:r>
      <w:r>
        <w:t xml:space="preserve">   caramel apples    </w:t>
      </w:r>
      <w:r>
        <w:t xml:space="preserve">   popcorn    </w:t>
      </w:r>
      <w:r>
        <w:t xml:space="preserve">   salads    </w:t>
      </w:r>
      <w:r>
        <w:t xml:space="preserve">   onion rings    </w:t>
      </w:r>
      <w:r>
        <w:t xml:space="preserve">   french fries    </w:t>
      </w:r>
      <w:r>
        <w:t xml:space="preserve">   corn dogs    </w:t>
      </w:r>
      <w:r>
        <w:t xml:space="preserve">   funnel cakes    </w:t>
      </w:r>
      <w:r>
        <w:t xml:space="preserve">   ice cream    </w:t>
      </w:r>
      <w:r>
        <w:t xml:space="preserve">   kabobs    </w:t>
      </w:r>
      <w:r>
        <w:t xml:space="preserve">   hot dogs    </w:t>
      </w:r>
      <w:r>
        <w:t xml:space="preserve">   chili    </w:t>
      </w:r>
      <w:r>
        <w:t xml:space="preserve">   mustard    </w:t>
      </w:r>
      <w:r>
        <w:t xml:space="preserve">   ketchup    </w:t>
      </w:r>
      <w:r>
        <w:t xml:space="preserve">   fried    </w:t>
      </w:r>
      <w:r>
        <w:t xml:space="preserve">   grilled    </w:t>
      </w:r>
      <w:r>
        <w:t xml:space="preserve">   dessert    </w:t>
      </w:r>
      <w:r>
        <w:t xml:space="preserve">   condiments    </w:t>
      </w:r>
      <w:r>
        <w:t xml:space="preserve">   menu    </w:t>
      </w:r>
      <w:r>
        <w:t xml:space="preserve">   beverages    </w:t>
      </w:r>
      <w:r>
        <w:t xml:space="preserve">   burgers    </w:t>
      </w:r>
      <w:r>
        <w:t xml:space="preserve">   BBQ    </w:t>
      </w:r>
      <w:r>
        <w:t xml:space="preserve">   tacos    </w:t>
      </w:r>
      <w:r>
        <w:t xml:space="preserve">   pizza    </w:t>
      </w:r>
      <w:r>
        <w:t xml:space="preserve">   food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Truck</dc:title>
  <dcterms:created xsi:type="dcterms:W3CDTF">2021-10-11T07:19:12Z</dcterms:created>
  <dcterms:modified xsi:type="dcterms:W3CDTF">2021-10-11T07:19:12Z</dcterms:modified>
</cp:coreProperties>
</file>