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Webs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An example of a decomposer that is a fungus.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smaller carnivore in the ocean with flippers and whiskers.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producer which herbivores graze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decomposer (insect, fungus, or bacteria) breaks down animals or plants that are not live, but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predator than hunts at night on silent wings.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animal that feeds on dead plant material.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The tallest herbivore on Earth.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omnivore in the bear family (2 words).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Photosynthesis - plants make their own food using ______, water and carbon dioxide.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An animal that is chased and eaten by another animal.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carnivore in the dog family (2 words).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smallest carnivore on Earth.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An animal that chases down and eats another animal.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producer that makes its own food through photosynthesis.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carnivore in the bear family (2 words).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striped carnivore in the cat family.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biggest herbivore on Earth.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map of who eat whom in an ecosystem is called a food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consumer is an ________ that eats what is in its ecosystem.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herbivore is an animal that eats only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carnivore is an animal that eats only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large hooved, herbivore with antlers.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Webs</dc:title>
  <dcterms:created xsi:type="dcterms:W3CDTF">2021-10-11T07:17:38Z</dcterms:created>
  <dcterms:modified xsi:type="dcterms:W3CDTF">2021-10-11T07:17:38Z</dcterms:modified>
</cp:coreProperties>
</file>