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Food Webs and Energy Pyramids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____________________ consumer eats producers.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organisms at the base of all food chains and webs that make their own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Multiple food chains linked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process that producers use to create their own food from the energy of the sun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tool that tells us about the energy and number of organisms in a trophic level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organisms that cannot make their own food  so they must consume other living things as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______________ consumer eats secondary consumers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________________ consumer eats primary consumers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position or level an organism occupies (eats) in a food chain or web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earthworms, fungi and bacteria are all examples of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only _____% of energy is transferred from one trophic level to the next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Webs and Energy Pyramids</dc:title>
  <dcterms:created xsi:type="dcterms:W3CDTF">2021-10-11T07:17:34Z</dcterms:created>
  <dcterms:modified xsi:type="dcterms:W3CDTF">2021-10-11T07:17:34Z</dcterms:modified>
</cp:coreProperties>
</file>