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Food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Popcorn    </w:t>
      </w:r>
      <w:r>
        <w:t xml:space="preserve">   Salsa    </w:t>
      </w:r>
      <w:r>
        <w:t xml:space="preserve">   Chicken    </w:t>
      </w:r>
      <w:r>
        <w:t xml:space="preserve">   Onion    </w:t>
      </w:r>
      <w:r>
        <w:t xml:space="preserve">   Cookies    </w:t>
      </w:r>
      <w:r>
        <w:t xml:space="preserve">   Pizza    </w:t>
      </w:r>
      <w:r>
        <w:t xml:space="preserve">   Carrot    </w:t>
      </w:r>
      <w:r>
        <w:t xml:space="preserve">   Peas    </w:t>
      </w:r>
      <w:r>
        <w:t xml:space="preserve">   Beef    </w:t>
      </w:r>
      <w:r>
        <w:t xml:space="preserve">   Cheese    </w:t>
      </w:r>
      <w:r>
        <w:t xml:space="preserve">   Pickle    </w:t>
      </w:r>
      <w:r>
        <w:t xml:space="preserve">   Apple    </w:t>
      </w:r>
      <w:r>
        <w:t xml:space="preserve">   Banana    </w:t>
      </w:r>
      <w:r>
        <w:t xml:space="preserve">   Burger    </w:t>
      </w:r>
      <w:r>
        <w:t xml:space="preserve">   Chips    </w:t>
      </w:r>
      <w:r>
        <w:t xml:space="preserve">   Juice    </w:t>
      </w:r>
      <w:r>
        <w:t xml:space="preserve">   Nacho    </w:t>
      </w:r>
      <w:r>
        <w:t xml:space="preserve">   Spaghetti    </w:t>
      </w:r>
      <w:r>
        <w:t xml:space="preserve">   Taco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Word Search</dc:title>
  <dcterms:created xsi:type="dcterms:W3CDTF">2021-10-11T07:17:46Z</dcterms:created>
  <dcterms:modified xsi:type="dcterms:W3CDTF">2021-10-11T07:17:46Z</dcterms:modified>
</cp:coreProperties>
</file>