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deer    </w:t>
      </w:r>
      <w:r>
        <w:t xml:space="preserve">   lamb    </w:t>
      </w:r>
      <w:r>
        <w:t xml:space="preserve">   beef    </w:t>
      </w:r>
      <w:r>
        <w:t xml:space="preserve">   quail    </w:t>
      </w:r>
      <w:r>
        <w:t xml:space="preserve">   turkey    </w:t>
      </w:r>
      <w:r>
        <w:t xml:space="preserve">   chicken    </w:t>
      </w:r>
      <w:r>
        <w:t xml:space="preserve">   pumpernickel    </w:t>
      </w:r>
      <w:r>
        <w:t xml:space="preserve">   whitebread    </w:t>
      </w:r>
      <w:r>
        <w:t xml:space="preserve">   wheatbread    </w:t>
      </w:r>
      <w:r>
        <w:t xml:space="preserve">   apple    </w:t>
      </w:r>
      <w:r>
        <w:t xml:space="preserve">   banana    </w:t>
      </w:r>
      <w:r>
        <w:t xml:space="preserve">   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2021-10-11T07:14:02Z</dcterms:created>
  <dcterms:modified xsi:type="dcterms:W3CDTF">2021-10-11T07:14:02Z</dcterms:modified>
</cp:coreProperties>
</file>