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allergies and intolerances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flush skin    </w:t>
      </w:r>
      <w:r>
        <w:t xml:space="preserve">   swelling    </w:t>
      </w:r>
      <w:r>
        <w:t xml:space="preserve">   fish    </w:t>
      </w:r>
      <w:r>
        <w:t xml:space="preserve">   citrus    </w:t>
      </w:r>
      <w:r>
        <w:t xml:space="preserve">   celiac disease    </w:t>
      </w:r>
      <w:r>
        <w:t xml:space="preserve">   asthma    </w:t>
      </w:r>
      <w:r>
        <w:t xml:space="preserve">   wheezing    </w:t>
      </w:r>
      <w:r>
        <w:t xml:space="preserve">   nausea    </w:t>
      </w:r>
      <w:r>
        <w:t xml:space="preserve">   cramps    </w:t>
      </w:r>
      <w:r>
        <w:t xml:space="preserve">   vomiting    </w:t>
      </w:r>
      <w:r>
        <w:t xml:space="preserve">   hives    </w:t>
      </w:r>
      <w:r>
        <w:t xml:space="preserve">   rash    </w:t>
      </w:r>
      <w:r>
        <w:t xml:space="preserve">   wheat    </w:t>
      </w:r>
      <w:r>
        <w:t xml:space="preserve">   EpiPen    </w:t>
      </w:r>
      <w:r>
        <w:t xml:space="preserve">   gluten    </w:t>
      </w:r>
      <w:r>
        <w:t xml:space="preserve">   anaphylactic shock    </w:t>
      </w:r>
      <w:r>
        <w:t xml:space="preserve">   nuts    </w:t>
      </w:r>
      <w:r>
        <w:t xml:space="preserve">   food intolerance    </w:t>
      </w:r>
      <w:r>
        <w:t xml:space="preserve">   eggs    </w:t>
      </w:r>
      <w:r>
        <w:t xml:space="preserve">   milk    </w:t>
      </w:r>
      <w:r>
        <w:t xml:space="preserve">   shellfish    </w:t>
      </w:r>
      <w:r>
        <w:t xml:space="preserve">   peanuts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allergies and intolerances</dc:title>
  <dcterms:created xsi:type="dcterms:W3CDTF">2021-10-11T07:15:08Z</dcterms:created>
  <dcterms:modified xsi:type="dcterms:W3CDTF">2021-10-11T07:15:08Z</dcterms:modified>
</cp:coreProperties>
</file>