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and Agriculture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surface layer of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movement of rock and soil by wind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by which land in arid or semiarid areas become more desertlike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wide spread starvation caused by a shortage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partly decomposed organic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amount of food that can be produced in a given area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condition that occurs when people do not consume enough calories or do not eat a sufficient variety of foods to fulfill all of the body's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 that can be used to grow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and amount of food that a person eats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Agriculture</dc:title>
  <dcterms:created xsi:type="dcterms:W3CDTF">2021-10-11T07:15:01Z</dcterms:created>
  <dcterms:modified xsi:type="dcterms:W3CDTF">2021-10-11T07:15:01Z</dcterms:modified>
</cp:coreProperties>
</file>