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Food and Agriculture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 of living organisms to control pests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Amount and type of food a person 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Amount of food that can be produced in a given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Partly decomposed organic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Technology used in genetic material to modify a living cell for medical 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Land in arid and semiarid areas become more desert like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Chemicals used to kill insects, weeds, and other crop pests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Amount of salt in the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Top layer of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Occurs when people do not get a lot of calories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Widespread starvation caused by a shortage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Wind or water wearing away rock or soil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Agriculture</dc:title>
  <dcterms:created xsi:type="dcterms:W3CDTF">2021-10-11T07:15:15Z</dcterms:created>
  <dcterms:modified xsi:type="dcterms:W3CDTF">2021-10-11T07:15:15Z</dcterms:modified>
</cp:coreProperties>
</file>