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Drink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Pasta    </w:t>
      </w:r>
      <w:r>
        <w:t xml:space="preserve">   Beans    </w:t>
      </w:r>
      <w:r>
        <w:t xml:space="preserve">   Jacket potato    </w:t>
      </w:r>
      <w:r>
        <w:t xml:space="preserve">   Potato    </w:t>
      </w:r>
      <w:r>
        <w:t xml:space="preserve">   Paella    </w:t>
      </w:r>
      <w:r>
        <w:t xml:space="preserve">   Turkey    </w:t>
      </w:r>
      <w:r>
        <w:t xml:space="preserve">   Beef    </w:t>
      </w:r>
      <w:r>
        <w:t xml:space="preserve">   Orange juice    </w:t>
      </w:r>
      <w:r>
        <w:t xml:space="preserve">   Apple juice    </w:t>
      </w:r>
      <w:r>
        <w:t xml:space="preserve">   Fish fingers    </w:t>
      </w:r>
      <w:r>
        <w:t xml:space="preserve">   Salmon    </w:t>
      </w:r>
      <w:r>
        <w:t xml:space="preserve">   Cheese    </w:t>
      </w:r>
      <w:r>
        <w:t xml:space="preserve">   Crisps    </w:t>
      </w:r>
      <w:r>
        <w:t xml:space="preserve">   Waffles    </w:t>
      </w:r>
      <w:r>
        <w:t xml:space="preserve">   Sausage    </w:t>
      </w:r>
      <w:r>
        <w:t xml:space="preserve">   Mashed potato    </w:t>
      </w:r>
      <w:r>
        <w:t xml:space="preserve">   Chicken    </w:t>
      </w:r>
      <w:r>
        <w:t xml:space="preserve">   Fish and chips    </w:t>
      </w:r>
      <w:r>
        <w:t xml:space="preserve">   Juice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</dc:title>
  <dcterms:created xsi:type="dcterms:W3CDTF">2021-10-11T07:15:22Z</dcterms:created>
  <dcterms:modified xsi:type="dcterms:W3CDTF">2021-10-11T07:15:22Z</dcterms:modified>
</cp:coreProperties>
</file>