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and 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minerals    </w:t>
      </w:r>
      <w:r>
        <w:t xml:space="preserve">   vitamins    </w:t>
      </w:r>
      <w:r>
        <w:t xml:space="preserve">   dice    </w:t>
      </w:r>
      <w:r>
        <w:t xml:space="preserve">   slice    </w:t>
      </w:r>
      <w:r>
        <w:t xml:space="preserve">   combine    </w:t>
      </w:r>
      <w:r>
        <w:t xml:space="preserve">   dough    </w:t>
      </w:r>
      <w:r>
        <w:t xml:space="preserve">   roux    </w:t>
      </w:r>
      <w:r>
        <w:t xml:space="preserve">   protein    </w:t>
      </w:r>
      <w:r>
        <w:t xml:space="preserve">   food provenance    </w:t>
      </w:r>
      <w:r>
        <w:t xml:space="preserve">   nutrition    </w:t>
      </w:r>
      <w:r>
        <w:t xml:space="preserve">   sensory analysis    </w:t>
      </w:r>
      <w:r>
        <w:t xml:space="preserve">   Shortening    </w:t>
      </w:r>
      <w:r>
        <w:t xml:space="preserve">   caramelisation    </w:t>
      </w:r>
      <w:r>
        <w:t xml:space="preserve">   coagulation    </w:t>
      </w:r>
      <w:r>
        <w:t xml:space="preserve">   eatwell    </w:t>
      </w:r>
      <w:r>
        <w:t xml:space="preserve">   emulsification    </w:t>
      </w:r>
      <w:r>
        <w:t xml:space="preserve">   plasticity    </w:t>
      </w:r>
      <w:r>
        <w:t xml:space="preserve">   gluten    </w:t>
      </w:r>
      <w:r>
        <w:t xml:space="preserve">   denaturation    </w:t>
      </w:r>
      <w:r>
        <w:t xml:space="preserve">   enzymic browning    </w:t>
      </w:r>
      <w:r>
        <w:t xml:space="preserve">   Gelatinisation    </w:t>
      </w:r>
      <w:r>
        <w:t xml:space="preserve">   Dextrinisation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Nutrition</dc:title>
  <dcterms:created xsi:type="dcterms:W3CDTF">2021-10-12T14:17:10Z</dcterms:created>
  <dcterms:modified xsi:type="dcterms:W3CDTF">2021-10-12T14:17:10Z</dcterms:modified>
</cp:coreProperties>
</file>