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Nutrition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carries vitamins A,D,E and K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 carbohydrates are broken down into two subcategories starches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that occur naturally in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around vital organs such as the heart and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complex carbohydrates are made up of large molecules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body needs iron to build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that promotes healthy and normal cell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such as peas and lentils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the form of rice,paste,and bread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eating foods that are high in refined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proteins are made of chains of chemical building blocks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that provides for the body heat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form the protective coverings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extracted from plants and used to sweeten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fiber consist of plant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bulk helps to move food through the large intestine,promoting 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consuming large amount of these foods can lead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such as potatoes and corns that can be found in starches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types of proteins complete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two kinds of dietary soluble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that leads to sugar highs and 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that occur naturally in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sugar the occurs naturally in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main source of carbohydrates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Basics</dc:title>
  <dcterms:created xsi:type="dcterms:W3CDTF">2021-10-11T07:15:39Z</dcterms:created>
  <dcterms:modified xsi:type="dcterms:W3CDTF">2021-10-11T07:15:39Z</dcterms:modified>
</cp:coreProperties>
</file>