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Nutrition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Sugar that occurs naturally in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cholesterol that circulates in the bloodstream in chemical groupings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type of fiber increases the thickness of the stomach contents and has been shown to reduce levels of cholesterol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picks up excess cholesterol and returns it to the lover, where it does not harm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Provides heat and energy for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comes from plant sources such as: Vegetables, Fruit, Grain Products and Legumes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type of fat inreases LDL cholesterol and is also known as bad 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These are the main source and the most easily digested source of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is the condition that results when a person does not get enough iron.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is a fat-like substance that is present in all body cells and is needed for many essential body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type of fiber absorbs water like a sponge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iron is found in animal sources, and is highly available for absorption.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are the nutrients that help the body grow, maintain, and repair cells and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Sugar that are extracted from plants and used to sweeten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are the main source of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carbohydrates are quickly broken down into a usable from by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Proteins that are made up of chains chemical building blocks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type of iron is found in plant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takes cholesterol from the liver, to wherever it is needed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Sugar that occurs naturally in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type of fat found when vegetable oils are partially hydrogenated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Sugar that occurs naturally in 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 with naturally occurring sugars, these bring other nutrients with them, providing good food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These are made up of large molecules of simple carbohydrates joined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substance in your red blood cells that carries oxygen to all parts of your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 Basics</dc:title>
  <dcterms:created xsi:type="dcterms:W3CDTF">2021-10-11T07:15:41Z</dcterms:created>
  <dcterms:modified xsi:type="dcterms:W3CDTF">2021-10-11T07:15:41Z</dcterms:modified>
</cp:coreProperties>
</file>