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Food and Nutrition Scramble</w:t>
      </w:r>
    </w:p>
    <w:p>
      <w:pPr>
        <w:pStyle w:val="Questions"/>
      </w:pPr>
      <w:r>
        <w:t xml:space="preserve">1. ROTPNEI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EYRDSBTARCAHO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3. SSUGAR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ATRSUDTEA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5. VAMTINI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6. IMNEARL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7. INKOOCG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NERYEG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DESTRSE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TTASERR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and Nutrition Scramble</dc:title>
  <dcterms:created xsi:type="dcterms:W3CDTF">2021-10-12T14:17:08Z</dcterms:created>
  <dcterms:modified xsi:type="dcterms:W3CDTF">2021-10-12T14:17:08Z</dcterms:modified>
</cp:coreProperties>
</file>