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and 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Nutrition Label helps you determine the amount of calories and nutrients in one serving of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fatty substance that does not dissolve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long stiff fibers that make up the walls of plant cells which are made of long chains of glucose (sugar) molecules linked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Units of heat that measure the energy used by the body and the energy that foods supply to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Substances in food that your body needs to grow, to repair itself, and to supply you with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starches and sugars present in foods which are made up of carbon, oxygen, and hydrogen, which are used to store energy for the body.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energy required by the body to maintain minimum essential life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Special carbohydrates that are found in foods like rice, wheat, corn, potatoes, and peas.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Nutrients that help build and maintain body cells and tissues which are made of long chains of molecules called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kinds and amounts of food and drinks a person usually consumes (eats &amp; drinks).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amount of calories you consume is EQUAL to the amount of energy calories your body uses during activity during 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of all the chemical reactions an organism needs to survive.  The process of chemical digestion and its related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Specific chemical compounds which are the building blocks of proteins.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indigestible complex carbohydrate that is found in the tough, stringy parts of vegetables, fruits, and whole grains.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</dc:title>
  <dcterms:created xsi:type="dcterms:W3CDTF">2021-10-11T07:15:31Z</dcterms:created>
  <dcterms:modified xsi:type="dcterms:W3CDTF">2021-10-11T07:15:31Z</dcterms:modified>
</cp:coreProperties>
</file>