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and You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calcium    </w:t>
      </w:r>
      <w:r>
        <w:t xml:space="preserve">   calories    </w:t>
      </w:r>
      <w:r>
        <w:t xml:space="preserve">   carbohydrate    </w:t>
      </w:r>
      <w:r>
        <w:t xml:space="preserve">   cholesterol    </w:t>
      </w:r>
      <w:r>
        <w:t xml:space="preserve">   dairy    </w:t>
      </w:r>
      <w:r>
        <w:t xml:space="preserve">   exercize    </w:t>
      </w:r>
      <w:r>
        <w:t xml:space="preserve">   fats    </w:t>
      </w:r>
      <w:r>
        <w:t xml:space="preserve">   fiber    </w:t>
      </w:r>
      <w:r>
        <w:t xml:space="preserve">   fruit    </w:t>
      </w:r>
      <w:r>
        <w:t xml:space="preserve">   grains    </w:t>
      </w:r>
      <w:r>
        <w:t xml:space="preserve">   growth    </w:t>
      </w:r>
      <w:r>
        <w:t xml:space="preserve">   healthy    </w:t>
      </w:r>
      <w:r>
        <w:t xml:space="preserve">   ingredients    </w:t>
      </w:r>
      <w:r>
        <w:t xml:space="preserve">   iron    </w:t>
      </w:r>
      <w:r>
        <w:t xml:space="preserve">   label    </w:t>
      </w:r>
      <w:r>
        <w:t xml:space="preserve">   mineral    </w:t>
      </w:r>
      <w:r>
        <w:t xml:space="preserve">   nutrient    </w:t>
      </w:r>
      <w:r>
        <w:t xml:space="preserve">   nutrition    </w:t>
      </w:r>
      <w:r>
        <w:t xml:space="preserve">   plate    </w:t>
      </w:r>
      <w:r>
        <w:t xml:space="preserve">   potassium    </w:t>
      </w:r>
      <w:r>
        <w:t xml:space="preserve">   protein    </w:t>
      </w:r>
      <w:r>
        <w:t xml:space="preserve">   pyramid    </w:t>
      </w:r>
      <w:r>
        <w:t xml:space="preserve">   servings    </w:t>
      </w:r>
      <w:r>
        <w:t xml:space="preserve">   sodium    </w:t>
      </w:r>
      <w:r>
        <w:t xml:space="preserve">   strength    </w:t>
      </w:r>
      <w:r>
        <w:t xml:space="preserve">   sugar    </w:t>
      </w:r>
      <w:r>
        <w:t xml:space="preserve">   vegetable    </w:t>
      </w:r>
      <w:r>
        <w:t xml:space="preserve">   vitamins    </w:t>
      </w:r>
      <w:r>
        <w:t xml:space="preserve">   water    </w:t>
      </w:r>
      <w:r>
        <w:t xml:space="preserve">   zinc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You</dc:title>
  <dcterms:created xsi:type="dcterms:W3CDTF">2021-10-12T14:16:39Z</dcterms:created>
  <dcterms:modified xsi:type="dcterms:W3CDTF">2021-10-12T14:16:39Z</dcterms:modified>
</cp:coreProperties>
</file>