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Food and drinks</w:t>
      </w:r>
    </w:p>
    <w:p>
      <w:pPr>
        <w:pStyle w:val="Questions"/>
      </w:pPr>
      <w:r>
        <w:t xml:space="preserve">1. ATBIWRRRSEES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2. RBDEA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3. RWTAE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4. AMETOTSO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5. CLEOOAHTC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6. SAEIKKHML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7. GSAAUSES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8. REIC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9. RIESRCHE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10. POUS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11. RHAERMUBG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12. ZZPAI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13. TROARCS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14. ISBUISTC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15. GRUOYTH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16. IURFT </w:t>
      </w:r>
      <w:r>
        <w:rPr>
          <w:u w:val="single"/>
        </w:rPr>
        <w:t xml:space="preserve">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and drinks</dc:title>
  <dcterms:created xsi:type="dcterms:W3CDTF">2021-10-11T07:16:31Z</dcterms:created>
  <dcterms:modified xsi:type="dcterms:W3CDTF">2021-10-11T07:16:31Z</dcterms:modified>
</cp:coreProperties>
</file>