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health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Octopus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Strawberry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Avocado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Hamburger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Peppers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Spaghetti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Zucchini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Shrimp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health </dc:title>
  <dcterms:created xsi:type="dcterms:W3CDTF">2021-10-11T07:16:49Z</dcterms:created>
  <dcterms:modified xsi:type="dcterms:W3CDTF">2021-10-11T07:16:49Z</dcterms:modified>
</cp:coreProperties>
</file>