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Food and nutrition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Starchy food should make up just over a ........ of the food we eat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Minimum amount of water an adult should drink a day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Number of food groups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plant based healthy type of Fat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Colour-coded nutritional information, ...... means medium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Foods rich in unsaturated fats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higher fibre wholegrain varieties, such as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Part of the dairy food group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For an athlete, exercise breaks down .......... in the muscle, making protein an important nutrient to consume regularly.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can help regulate blood pressure and volume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 average, men should have around 2,500 .......... a day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Soluble fiber found in barley, oatmeal, apples and beans, reduces the “bad” what?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number for fruit and veg you should eat per day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and nutrition </dc:title>
  <dcterms:created xsi:type="dcterms:W3CDTF">2021-10-12T14:17:00Z</dcterms:created>
  <dcterms:modified xsi:type="dcterms:W3CDTF">2021-10-12T14:17:00Z</dcterms:modified>
</cp:coreProperties>
</file>