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corndogs    </w:t>
      </w:r>
      <w:r>
        <w:t xml:space="preserve">   cookies    </w:t>
      </w:r>
      <w:r>
        <w:t xml:space="preserve">   sandwiches    </w:t>
      </w:r>
      <w:r>
        <w:t xml:space="preserve">   strawberries    </w:t>
      </w:r>
      <w:r>
        <w:t xml:space="preserve">   bananas    </w:t>
      </w:r>
      <w:r>
        <w:t xml:space="preserve">   pancakes    </w:t>
      </w:r>
      <w:r>
        <w:t xml:space="preserve">   chicken    </w:t>
      </w:r>
      <w:r>
        <w:t xml:space="preserve">   pizza    </w:t>
      </w:r>
      <w:r>
        <w:t xml:space="preserve">   hotdogs    </w:t>
      </w:r>
      <w:r>
        <w:t xml:space="preserve">   bacon    </w:t>
      </w:r>
      <w:r>
        <w:t xml:space="preserve">   shrimp    </w:t>
      </w:r>
      <w:r>
        <w:t xml:space="preserve">   fish    </w:t>
      </w:r>
      <w:r>
        <w:t xml:space="preserve">   tacos    </w:t>
      </w:r>
      <w:r>
        <w:t xml:space="preserve">   burgers    </w:t>
      </w:r>
      <w:r>
        <w:t xml:space="preserve">   fries    </w:t>
      </w:r>
      <w:r>
        <w:t xml:space="preserve">   orange    </w:t>
      </w:r>
      <w:r>
        <w:t xml:space="preserve">   grapes    </w:t>
      </w:r>
      <w:r>
        <w:t xml:space="preserve">   cherrys    </w:t>
      </w:r>
      <w:r>
        <w:t xml:space="preserve">   cheese    </w:t>
      </w:r>
      <w:r>
        <w:t xml:space="preserve">   steak    </w:t>
      </w:r>
      <w:r>
        <w:t xml:space="preserve">   watermelon    </w:t>
      </w:r>
      <w:r>
        <w:t xml:space="preserve">   apples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2021-10-11T07:14:19Z</dcterms:created>
  <dcterms:modified xsi:type="dcterms:W3CDTF">2021-10-11T07:14:19Z</dcterms:modified>
</cp:coreProperties>
</file>