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alfalfa    </w:t>
      </w:r>
      <w:r>
        <w:t xml:space="preserve">   antelope    </w:t>
      </w:r>
      <w:r>
        <w:t xml:space="preserve">   Apple juice    </w:t>
      </w:r>
      <w:r>
        <w:t xml:space="preserve">   apples    </w:t>
      </w:r>
      <w:r>
        <w:t xml:space="preserve">   applesauce    </w:t>
      </w:r>
      <w:r>
        <w:t xml:space="preserve">   asparagus    </w:t>
      </w:r>
      <w:r>
        <w:t xml:space="preserve">   avacado    </w:t>
      </w:r>
      <w:r>
        <w:t xml:space="preserve">   bacon    </w:t>
      </w:r>
      <w:r>
        <w:t xml:space="preserve">   bagels    </w:t>
      </w:r>
      <w:r>
        <w:t xml:space="preserve">   baked beans    </w:t>
      </w:r>
      <w:r>
        <w:t xml:space="preserve">   BBQ    </w:t>
      </w:r>
      <w:r>
        <w:t xml:space="preserve">   beer    </w:t>
      </w:r>
      <w:r>
        <w:t xml:space="preserve">   bread    </w:t>
      </w:r>
      <w:r>
        <w:t xml:space="preserve">   broccoli    </w:t>
      </w:r>
      <w:r>
        <w:t xml:space="preserve">   Cabbage    </w:t>
      </w:r>
      <w:r>
        <w:t xml:space="preserve">   cake    </w:t>
      </w:r>
      <w:r>
        <w:t xml:space="preserve">   carne asada    </w:t>
      </w:r>
      <w:r>
        <w:t xml:space="preserve">   carrots    </w:t>
      </w:r>
      <w:r>
        <w:t xml:space="preserve">   catfish    </w:t>
      </w:r>
      <w:r>
        <w:t xml:space="preserve">   celery    </w:t>
      </w:r>
      <w:r>
        <w:t xml:space="preserve">   cereal    </w:t>
      </w:r>
      <w:r>
        <w:t xml:space="preserve">   cheese    </w:t>
      </w:r>
      <w:r>
        <w:t xml:space="preserve">   chicken    </w:t>
      </w:r>
      <w:r>
        <w:t xml:space="preserve">   chimichanga    </w:t>
      </w:r>
      <w:r>
        <w:t xml:space="preserve">   chips    </w:t>
      </w:r>
      <w:r>
        <w:t xml:space="preserve">   chocolate    </w:t>
      </w:r>
      <w:r>
        <w:t xml:space="preserve">   chowder    </w:t>
      </w:r>
      <w:r>
        <w:t xml:space="preserve">   clams    </w:t>
      </w:r>
      <w:r>
        <w:t xml:space="preserve">   coffee    </w:t>
      </w:r>
      <w:r>
        <w:t xml:space="preserve">   cookies    </w:t>
      </w:r>
      <w:r>
        <w:t xml:space="preserve">   corn    </w:t>
      </w:r>
      <w:r>
        <w:t xml:space="preserve">   crab    </w:t>
      </w:r>
      <w:r>
        <w:t xml:space="preserve">   cupcakes    </w:t>
      </w:r>
      <w:r>
        <w:t xml:space="preserve">   curry    </w:t>
      </w:r>
      <w:r>
        <w:t xml:space="preserve">   haiku roll    </w:t>
      </w:r>
      <w:r>
        <w:t xml:space="preserve">   halibut    </w:t>
      </w:r>
      <w:r>
        <w:t xml:space="preserve">   ham    </w:t>
      </w:r>
      <w:r>
        <w:t xml:space="preserve">   hamburger    </w:t>
      </w:r>
      <w:r>
        <w:t xml:space="preserve">   hash browns    </w:t>
      </w:r>
      <w:r>
        <w:t xml:space="preserve">   honey    </w:t>
      </w:r>
      <w:r>
        <w:t xml:space="preserve">   hot dogs    </w:t>
      </w:r>
      <w:r>
        <w:t xml:space="preserve">   huenos rancheros    </w:t>
      </w:r>
      <w:r>
        <w:t xml:space="preserve">   hummus    </w:t>
      </w:r>
      <w:r>
        <w:t xml:space="preserve">   Meatballs    </w:t>
      </w:r>
      <w:r>
        <w:t xml:space="preserve">   Milk    </w:t>
      </w:r>
      <w:r>
        <w:t xml:space="preserve">   Milkshake    </w:t>
      </w:r>
      <w:r>
        <w:t xml:space="preserve">   Moose    </w:t>
      </w:r>
      <w:r>
        <w:t xml:space="preserve">   Pancakes    </w:t>
      </w:r>
      <w:r>
        <w:t xml:space="preserve">   Pepperoni    </w:t>
      </w:r>
      <w:r>
        <w:t xml:space="preserve">   Pizza    </w:t>
      </w:r>
      <w:r>
        <w:t xml:space="preserve">   Porter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2021-10-11T07:15:17Z</dcterms:created>
  <dcterms:modified xsi:type="dcterms:W3CDTF">2021-10-11T07:15:17Z</dcterms:modified>
</cp:coreProperties>
</file>