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음식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갈비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잡채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Japchae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콩나물 무침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Fish Geon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부추전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Bulgogi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불고기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Buchugeon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파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Korean Salad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파전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Sweet Chicken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상추샐러드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Seaweed Soup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당면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Egg JJim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참기름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Bean Sprout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미역국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Pageon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생선전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Green onion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Kalbi (Galbi)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Onion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오이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Japchae Noodle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닭강정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Sesame oil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계란찜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cucumber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양파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음식 Food</dc:title>
  <dcterms:created xsi:type="dcterms:W3CDTF">2021-10-11T22:47:01Z</dcterms:created>
  <dcterms:modified xsi:type="dcterms:W3CDTF">2021-10-11T22:47:01Z</dcterms:modified>
</cp:coreProperties>
</file>